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5C" w:rsidRDefault="00571D5C" w:rsidP="004A2D47">
      <w:pPr>
        <w:jc w:val="center"/>
        <w:rPr>
          <w:rFonts w:cs="Tahoma"/>
          <w:b/>
          <w:sz w:val="28"/>
          <w:szCs w:val="28"/>
          <w:lang w:val="en-US"/>
        </w:rPr>
      </w:pPr>
    </w:p>
    <w:p w:rsidR="004A2D47" w:rsidRPr="00990FDB" w:rsidRDefault="004A2D47" w:rsidP="004A2D47">
      <w:pPr>
        <w:jc w:val="center"/>
        <w:rPr>
          <w:rFonts w:ascii="Arial" w:hAnsi="Arial" w:cs="Arial"/>
          <w:b/>
          <w:sz w:val="28"/>
          <w:szCs w:val="28"/>
        </w:rPr>
      </w:pPr>
      <w:r w:rsidRPr="00990FDB">
        <w:rPr>
          <w:rFonts w:ascii="Arial" w:hAnsi="Arial" w:cs="Arial"/>
          <w:b/>
          <w:sz w:val="28"/>
          <w:szCs w:val="28"/>
        </w:rPr>
        <w:t xml:space="preserve">Бриф на разработку </w:t>
      </w:r>
      <w:r w:rsidR="007C2622" w:rsidRPr="00990FDB">
        <w:rPr>
          <w:rFonts w:ascii="Arial" w:hAnsi="Arial" w:cs="Arial"/>
          <w:b/>
          <w:sz w:val="28"/>
          <w:szCs w:val="28"/>
        </w:rPr>
        <w:t>полиграфической продукции</w:t>
      </w:r>
    </w:p>
    <w:p w:rsidR="00990FDB" w:rsidRDefault="00990FDB" w:rsidP="004A2D47">
      <w:pPr>
        <w:jc w:val="center"/>
        <w:rPr>
          <w:rFonts w:cs="Tahoma"/>
          <w:b/>
          <w:sz w:val="28"/>
          <w:szCs w:val="28"/>
        </w:rPr>
      </w:pPr>
    </w:p>
    <w:p w:rsidR="00990FDB" w:rsidRPr="00B26774" w:rsidRDefault="00990FDB" w:rsidP="00990FDB">
      <w:pPr>
        <w:jc w:val="center"/>
        <w:rPr>
          <w:rFonts w:ascii="Arial" w:hAnsi="Arial" w:cs="Arial"/>
          <w:sz w:val="18"/>
          <w:szCs w:val="18"/>
        </w:rPr>
      </w:pPr>
      <w:r w:rsidRPr="00B26774">
        <w:rPr>
          <w:rFonts w:ascii="Arial" w:hAnsi="Arial" w:cs="Arial"/>
          <w:sz w:val="18"/>
          <w:szCs w:val="18"/>
        </w:rPr>
        <w:t>Ответьте, пожалуйста,  на данные вопросы брифа.</w:t>
      </w:r>
    </w:p>
    <w:p w:rsidR="00990FDB" w:rsidRPr="00B26774" w:rsidRDefault="00990FDB" w:rsidP="00990FDB">
      <w:pPr>
        <w:jc w:val="center"/>
        <w:rPr>
          <w:rFonts w:ascii="Arial" w:hAnsi="Arial" w:cs="Arial"/>
          <w:sz w:val="18"/>
          <w:szCs w:val="18"/>
        </w:rPr>
      </w:pPr>
      <w:r w:rsidRPr="00B26774">
        <w:rPr>
          <w:rFonts w:ascii="Arial" w:hAnsi="Arial" w:cs="Arial"/>
          <w:sz w:val="18"/>
          <w:szCs w:val="18"/>
        </w:rPr>
        <w:t>Это поможет нам составить представление о будущем проекте и лучше понять друг друга.</w:t>
      </w:r>
    </w:p>
    <w:p w:rsidR="00990FDB" w:rsidRDefault="00990FDB" w:rsidP="004A2D47">
      <w:pPr>
        <w:jc w:val="center"/>
        <w:rPr>
          <w:rFonts w:cs="Tahoma"/>
          <w:b/>
          <w:sz w:val="28"/>
          <w:szCs w:val="28"/>
        </w:rPr>
      </w:pPr>
    </w:p>
    <w:p w:rsidR="00990FDB" w:rsidRPr="00D0483F" w:rsidRDefault="00990FDB" w:rsidP="004A2D47">
      <w:pPr>
        <w:jc w:val="center"/>
        <w:rPr>
          <w:rFonts w:cs="Tahoma"/>
          <w:b/>
          <w:sz w:val="28"/>
          <w:szCs w:val="28"/>
        </w:rPr>
      </w:pPr>
    </w:p>
    <w:p w:rsidR="004A2D47" w:rsidRPr="00D0483F" w:rsidRDefault="004A2D47" w:rsidP="004A2D47">
      <w:pPr>
        <w:rPr>
          <w:rFonts w:cs="Tahoma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888"/>
        <w:gridCol w:w="5832"/>
      </w:tblGrid>
      <w:tr w:rsidR="004A2D47" w:rsidRPr="00D0483F">
        <w:tc>
          <w:tcPr>
            <w:tcW w:w="540" w:type="dxa"/>
            <w:shd w:val="clear" w:color="auto" w:fill="FFFFFF"/>
          </w:tcPr>
          <w:p w:rsidR="004A2D47" w:rsidRPr="00990FDB" w:rsidRDefault="004A2D47" w:rsidP="00DC4A3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0FDB">
              <w:rPr>
                <w:rFonts w:ascii="Arial" w:hAnsi="Arial" w:cs="Arial"/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888" w:type="dxa"/>
            <w:shd w:val="clear" w:color="auto" w:fill="FFFFFF"/>
          </w:tcPr>
          <w:p w:rsidR="004A2D47" w:rsidRPr="00990FDB" w:rsidRDefault="004A2D47" w:rsidP="007E0C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0FDB">
              <w:rPr>
                <w:rFonts w:ascii="Arial" w:hAnsi="Arial" w:cs="Arial"/>
                <w:b/>
                <w:sz w:val="22"/>
                <w:szCs w:val="22"/>
              </w:rPr>
              <w:t>Вопросы</w:t>
            </w:r>
          </w:p>
        </w:tc>
        <w:tc>
          <w:tcPr>
            <w:tcW w:w="5832" w:type="dxa"/>
          </w:tcPr>
          <w:p w:rsidR="004A2D47" w:rsidRPr="00990FDB" w:rsidRDefault="004A2D47" w:rsidP="007E0C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0FDB">
              <w:rPr>
                <w:rFonts w:ascii="Arial" w:hAnsi="Arial" w:cs="Arial"/>
                <w:b/>
                <w:sz w:val="22"/>
                <w:szCs w:val="22"/>
              </w:rPr>
              <w:t>Ответы</w:t>
            </w:r>
          </w:p>
        </w:tc>
      </w:tr>
      <w:tr w:rsidR="004A2D47" w:rsidRPr="00D0483F">
        <w:trPr>
          <w:cantSplit/>
        </w:trPr>
        <w:tc>
          <w:tcPr>
            <w:tcW w:w="10260" w:type="dxa"/>
            <w:gridSpan w:val="3"/>
            <w:shd w:val="clear" w:color="auto" w:fill="FFFFFF"/>
          </w:tcPr>
          <w:p w:rsidR="004A2D47" w:rsidRPr="00990FDB" w:rsidRDefault="002727AA" w:rsidP="00DC4A34">
            <w:pPr>
              <w:pStyle w:val="Tahoma1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FDB">
              <w:rPr>
                <w:rFonts w:ascii="Arial" w:hAnsi="Arial" w:cs="Arial"/>
                <w:color w:val="000000"/>
                <w:sz w:val="22"/>
                <w:szCs w:val="22"/>
              </w:rPr>
              <w:t>Маркетинговая составляющая</w:t>
            </w:r>
          </w:p>
        </w:tc>
      </w:tr>
      <w:tr w:rsidR="004A2D47" w:rsidRPr="00D0483F">
        <w:trPr>
          <w:trHeight w:val="300"/>
        </w:trPr>
        <w:tc>
          <w:tcPr>
            <w:tcW w:w="540" w:type="dxa"/>
            <w:shd w:val="clear" w:color="auto" w:fill="FFFFFF"/>
          </w:tcPr>
          <w:p w:rsidR="004A2D47" w:rsidRPr="00990FDB" w:rsidRDefault="004A2D47" w:rsidP="00DC4A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FDB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88" w:type="dxa"/>
            <w:shd w:val="clear" w:color="auto" w:fill="FFFFFF"/>
          </w:tcPr>
          <w:p w:rsidR="004A2D47" w:rsidRPr="00990FDB" w:rsidRDefault="00752223" w:rsidP="007E0C18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990FDB">
              <w:rPr>
                <w:rFonts w:ascii="Arial" w:hAnsi="Arial" w:cs="Arial"/>
                <w:color w:val="000000"/>
                <w:sz w:val="22"/>
                <w:szCs w:val="22"/>
              </w:rPr>
              <w:t>Сфера деятельности</w:t>
            </w:r>
            <w:r w:rsidR="002727AA" w:rsidRPr="00990FDB">
              <w:rPr>
                <w:rFonts w:ascii="Arial" w:hAnsi="Arial" w:cs="Arial"/>
                <w:color w:val="000000"/>
                <w:sz w:val="22"/>
                <w:szCs w:val="22"/>
              </w:rPr>
              <w:t xml:space="preserve"> компании</w:t>
            </w:r>
            <w:r w:rsidRPr="00990FDB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5832" w:type="dxa"/>
          </w:tcPr>
          <w:p w:rsidR="004A2D47" w:rsidRPr="00990FDB" w:rsidRDefault="004A2D47" w:rsidP="007E0C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223" w:rsidRPr="00D0483F">
        <w:trPr>
          <w:trHeight w:val="891"/>
        </w:trPr>
        <w:tc>
          <w:tcPr>
            <w:tcW w:w="540" w:type="dxa"/>
            <w:shd w:val="clear" w:color="auto" w:fill="FFFFFF"/>
          </w:tcPr>
          <w:p w:rsidR="00752223" w:rsidRPr="00990FDB" w:rsidRDefault="00A94CE9" w:rsidP="00DC4A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FD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752223" w:rsidRPr="00990FD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752223" w:rsidRPr="00990FDB" w:rsidRDefault="00752223" w:rsidP="00D02F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FDB">
              <w:rPr>
                <w:rFonts w:ascii="Arial" w:hAnsi="Arial" w:cs="Arial"/>
                <w:color w:val="000000"/>
                <w:sz w:val="22"/>
                <w:szCs w:val="22"/>
              </w:rPr>
              <w:t>Целевая аудитория:</w:t>
            </w:r>
          </w:p>
          <w:p w:rsidR="00752223" w:rsidRPr="00990FDB" w:rsidRDefault="00752223" w:rsidP="00D02F6B">
            <w:pPr>
              <w:numPr>
                <w:ilvl w:val="0"/>
                <w:numId w:val="4"/>
              </w:num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90FDB">
              <w:rPr>
                <w:rFonts w:ascii="Arial" w:hAnsi="Arial" w:cs="Arial"/>
                <w:color w:val="808080"/>
                <w:sz w:val="22"/>
                <w:szCs w:val="22"/>
              </w:rPr>
              <w:t>Частные лица (розница)</w:t>
            </w:r>
          </w:p>
          <w:p w:rsidR="00752223" w:rsidRPr="00990FDB" w:rsidRDefault="00752223" w:rsidP="00D02F6B">
            <w:pPr>
              <w:numPr>
                <w:ilvl w:val="0"/>
                <w:numId w:val="4"/>
              </w:num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90FDB">
              <w:rPr>
                <w:rFonts w:ascii="Arial" w:hAnsi="Arial" w:cs="Arial"/>
                <w:color w:val="808080"/>
                <w:sz w:val="22"/>
                <w:szCs w:val="22"/>
              </w:rPr>
              <w:t>Фирмы (организации) (опт)</w:t>
            </w:r>
          </w:p>
          <w:p w:rsidR="00752223" w:rsidRPr="00990FDB" w:rsidRDefault="00752223" w:rsidP="00D02F6B">
            <w:pPr>
              <w:numPr>
                <w:ilvl w:val="0"/>
                <w:numId w:val="4"/>
              </w:num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90FDB">
              <w:rPr>
                <w:rFonts w:ascii="Arial" w:hAnsi="Arial" w:cs="Arial"/>
                <w:color w:val="808080"/>
                <w:sz w:val="22"/>
                <w:szCs w:val="22"/>
              </w:rPr>
              <w:t>Опт и розница</w:t>
            </w:r>
          </w:p>
        </w:tc>
        <w:tc>
          <w:tcPr>
            <w:tcW w:w="5832" w:type="dxa"/>
          </w:tcPr>
          <w:p w:rsidR="00752223" w:rsidRPr="00990FDB" w:rsidRDefault="00752223" w:rsidP="007E0C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27AA" w:rsidRPr="00D0483F">
        <w:trPr>
          <w:trHeight w:val="1068"/>
        </w:trPr>
        <w:tc>
          <w:tcPr>
            <w:tcW w:w="540" w:type="dxa"/>
            <w:shd w:val="clear" w:color="auto" w:fill="FFFFFF"/>
          </w:tcPr>
          <w:p w:rsidR="002727AA" w:rsidRPr="00990FDB" w:rsidRDefault="00A94CE9" w:rsidP="00DC4A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FD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2727AA" w:rsidRPr="00990FD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2727AA" w:rsidRPr="00990FDB" w:rsidRDefault="00162A0B" w:rsidP="00D02F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FDB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="002727AA" w:rsidRPr="00990FDB">
              <w:rPr>
                <w:rFonts w:ascii="Arial" w:hAnsi="Arial" w:cs="Arial"/>
                <w:color w:val="000000"/>
                <w:sz w:val="22"/>
                <w:szCs w:val="22"/>
              </w:rPr>
              <w:t>озрастн</w:t>
            </w:r>
            <w:r w:rsidRPr="00990FDB">
              <w:rPr>
                <w:rFonts w:ascii="Arial" w:hAnsi="Arial" w:cs="Arial"/>
                <w:color w:val="000000"/>
                <w:sz w:val="22"/>
                <w:szCs w:val="22"/>
              </w:rPr>
              <w:t>ые</w:t>
            </w:r>
            <w:r w:rsidR="002727AA" w:rsidRPr="00990FD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90FDB">
              <w:rPr>
                <w:rFonts w:ascii="Arial" w:hAnsi="Arial" w:cs="Arial"/>
                <w:color w:val="000000"/>
                <w:sz w:val="22"/>
                <w:szCs w:val="22"/>
              </w:rPr>
              <w:t>группы</w:t>
            </w:r>
            <w:r w:rsidR="002727AA" w:rsidRPr="00990FDB">
              <w:rPr>
                <w:rFonts w:ascii="Arial" w:hAnsi="Arial" w:cs="Arial"/>
                <w:color w:val="000000"/>
                <w:sz w:val="22"/>
                <w:szCs w:val="22"/>
              </w:rPr>
              <w:t xml:space="preserve"> клиентов:</w:t>
            </w:r>
          </w:p>
          <w:p w:rsidR="002727AA" w:rsidRPr="00990FDB" w:rsidRDefault="002727AA" w:rsidP="00D02F6B">
            <w:pPr>
              <w:numPr>
                <w:ilvl w:val="0"/>
                <w:numId w:val="7"/>
              </w:num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90FDB">
              <w:rPr>
                <w:rFonts w:ascii="Arial" w:hAnsi="Arial" w:cs="Arial"/>
                <w:color w:val="808080"/>
                <w:sz w:val="22"/>
                <w:szCs w:val="22"/>
              </w:rPr>
              <w:t>До 18 лет</w:t>
            </w:r>
          </w:p>
          <w:p w:rsidR="002727AA" w:rsidRPr="00990FDB" w:rsidRDefault="002727AA" w:rsidP="00D02F6B">
            <w:pPr>
              <w:numPr>
                <w:ilvl w:val="0"/>
                <w:numId w:val="7"/>
              </w:num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90FDB">
              <w:rPr>
                <w:rFonts w:ascii="Arial" w:hAnsi="Arial" w:cs="Arial"/>
                <w:color w:val="808080"/>
                <w:sz w:val="22"/>
                <w:szCs w:val="22"/>
              </w:rPr>
              <w:t>18-25</w:t>
            </w:r>
          </w:p>
          <w:p w:rsidR="002727AA" w:rsidRPr="00990FDB" w:rsidRDefault="002727AA" w:rsidP="00D02F6B">
            <w:pPr>
              <w:numPr>
                <w:ilvl w:val="0"/>
                <w:numId w:val="7"/>
              </w:num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90FDB">
              <w:rPr>
                <w:rFonts w:ascii="Arial" w:hAnsi="Arial" w:cs="Arial"/>
                <w:color w:val="808080"/>
                <w:sz w:val="22"/>
                <w:szCs w:val="22"/>
              </w:rPr>
              <w:t>25-40</w:t>
            </w:r>
          </w:p>
          <w:p w:rsidR="002727AA" w:rsidRPr="00990FDB" w:rsidRDefault="002727AA" w:rsidP="00D02F6B">
            <w:pPr>
              <w:numPr>
                <w:ilvl w:val="0"/>
                <w:numId w:val="7"/>
              </w:num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90FDB">
              <w:rPr>
                <w:rFonts w:ascii="Arial" w:hAnsi="Arial" w:cs="Arial"/>
                <w:color w:val="808080"/>
                <w:sz w:val="22"/>
                <w:szCs w:val="22"/>
              </w:rPr>
              <w:t>40 и выше</w:t>
            </w:r>
          </w:p>
        </w:tc>
        <w:tc>
          <w:tcPr>
            <w:tcW w:w="5832" w:type="dxa"/>
          </w:tcPr>
          <w:p w:rsidR="002727AA" w:rsidRPr="00990FDB" w:rsidRDefault="002727AA" w:rsidP="007E0C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27AA" w:rsidRPr="00D0483F">
        <w:trPr>
          <w:trHeight w:val="1415"/>
        </w:trPr>
        <w:tc>
          <w:tcPr>
            <w:tcW w:w="540" w:type="dxa"/>
            <w:shd w:val="clear" w:color="auto" w:fill="FFFFFF"/>
          </w:tcPr>
          <w:p w:rsidR="002727AA" w:rsidRPr="00990FDB" w:rsidRDefault="00A94CE9" w:rsidP="00DC4A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FDB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2727AA" w:rsidRPr="00990FD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2727AA" w:rsidRPr="00990FDB" w:rsidRDefault="002727AA" w:rsidP="002727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FDB">
              <w:rPr>
                <w:rFonts w:ascii="Arial" w:hAnsi="Arial" w:cs="Arial"/>
                <w:color w:val="000000"/>
                <w:sz w:val="22"/>
                <w:szCs w:val="22"/>
              </w:rPr>
              <w:t>Кратка</w:t>
            </w:r>
            <w:r w:rsidR="007C2622" w:rsidRPr="00990FDB">
              <w:rPr>
                <w:rFonts w:ascii="Arial" w:hAnsi="Arial" w:cs="Arial"/>
                <w:color w:val="000000"/>
                <w:sz w:val="22"/>
                <w:szCs w:val="22"/>
              </w:rPr>
              <w:t>я информация по типу адресата изделия</w:t>
            </w:r>
            <w:r w:rsidR="00C731E6" w:rsidRPr="00990FDB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2727AA" w:rsidRPr="00990FDB" w:rsidRDefault="002727AA" w:rsidP="002727AA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90FDB">
              <w:rPr>
                <w:rFonts w:ascii="Arial" w:hAnsi="Arial" w:cs="Arial"/>
                <w:iCs/>
                <w:color w:val="808080"/>
                <w:sz w:val="22"/>
                <w:szCs w:val="22"/>
              </w:rPr>
              <w:t>географический – страна, регион, город</w:t>
            </w:r>
            <w:proofErr w:type="gramStart"/>
            <w:r w:rsidRPr="00990FDB">
              <w:rPr>
                <w:rFonts w:ascii="Arial" w:hAnsi="Arial" w:cs="Arial"/>
                <w:iCs/>
                <w:color w:val="808080"/>
                <w:sz w:val="22"/>
                <w:szCs w:val="22"/>
              </w:rPr>
              <w:t>.</w:t>
            </w:r>
            <w:proofErr w:type="gramEnd"/>
            <w:r w:rsidRPr="00990FDB">
              <w:rPr>
                <w:rFonts w:ascii="Arial" w:hAnsi="Arial" w:cs="Arial"/>
                <w:iCs/>
                <w:color w:val="808080"/>
                <w:sz w:val="22"/>
                <w:szCs w:val="22"/>
              </w:rPr>
              <w:br/>
            </w:r>
            <w:proofErr w:type="gramStart"/>
            <w:r w:rsidRPr="00990FDB">
              <w:rPr>
                <w:rFonts w:ascii="Arial" w:hAnsi="Arial" w:cs="Arial"/>
                <w:iCs/>
                <w:color w:val="808080"/>
                <w:sz w:val="22"/>
                <w:szCs w:val="22"/>
              </w:rPr>
              <w:t>д</w:t>
            </w:r>
            <w:proofErr w:type="gramEnd"/>
            <w:r w:rsidRPr="00990FDB">
              <w:rPr>
                <w:rFonts w:ascii="Arial" w:hAnsi="Arial" w:cs="Arial"/>
                <w:iCs/>
                <w:color w:val="808080"/>
                <w:sz w:val="22"/>
                <w:szCs w:val="22"/>
              </w:rPr>
              <w:t>емографический - возраст, пол.</w:t>
            </w:r>
            <w:r w:rsidRPr="00990FDB">
              <w:rPr>
                <w:rFonts w:ascii="Arial" w:hAnsi="Arial" w:cs="Arial"/>
                <w:iCs/>
                <w:color w:val="808080"/>
                <w:sz w:val="22"/>
                <w:szCs w:val="22"/>
              </w:rPr>
              <w:br/>
            </w:r>
            <w:proofErr w:type="spellStart"/>
            <w:r w:rsidRPr="00990FDB">
              <w:rPr>
                <w:rFonts w:ascii="Arial" w:hAnsi="Arial" w:cs="Arial"/>
                <w:iCs/>
                <w:color w:val="808080"/>
                <w:sz w:val="22"/>
                <w:szCs w:val="22"/>
              </w:rPr>
              <w:t>психографический</w:t>
            </w:r>
            <w:proofErr w:type="spellEnd"/>
            <w:r w:rsidRPr="00990FDB">
              <w:rPr>
                <w:rFonts w:ascii="Arial" w:hAnsi="Arial" w:cs="Arial"/>
                <w:iCs/>
                <w:color w:val="808080"/>
                <w:sz w:val="22"/>
                <w:szCs w:val="22"/>
              </w:rPr>
              <w:t xml:space="preserve"> - общественный класс, образ жизни, тип личности.</w:t>
            </w:r>
          </w:p>
        </w:tc>
        <w:tc>
          <w:tcPr>
            <w:tcW w:w="5832" w:type="dxa"/>
          </w:tcPr>
          <w:p w:rsidR="002727AA" w:rsidRPr="00990FDB" w:rsidRDefault="002727AA" w:rsidP="007E0C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27AA" w:rsidRPr="00D0483F">
        <w:trPr>
          <w:trHeight w:val="405"/>
        </w:trPr>
        <w:tc>
          <w:tcPr>
            <w:tcW w:w="10260" w:type="dxa"/>
            <w:gridSpan w:val="3"/>
            <w:shd w:val="clear" w:color="auto" w:fill="FFFFFF"/>
          </w:tcPr>
          <w:p w:rsidR="002727AA" w:rsidRPr="00990FDB" w:rsidRDefault="002727AA" w:rsidP="00DC4A34">
            <w:pPr>
              <w:pStyle w:val="Tahoma1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FDB">
              <w:rPr>
                <w:rFonts w:ascii="Arial" w:hAnsi="Arial" w:cs="Arial"/>
                <w:color w:val="000000"/>
                <w:sz w:val="22"/>
                <w:szCs w:val="22"/>
              </w:rPr>
              <w:t>Графические аспекты</w:t>
            </w:r>
          </w:p>
        </w:tc>
      </w:tr>
      <w:tr w:rsidR="002727AA" w:rsidRPr="00D0483F">
        <w:trPr>
          <w:trHeight w:val="759"/>
        </w:trPr>
        <w:tc>
          <w:tcPr>
            <w:tcW w:w="540" w:type="dxa"/>
            <w:shd w:val="clear" w:color="auto" w:fill="FFFFFF"/>
          </w:tcPr>
          <w:p w:rsidR="002727AA" w:rsidRPr="00990FDB" w:rsidRDefault="00315D4D" w:rsidP="00DC4A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FDB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2727AA" w:rsidRPr="00990FD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2727AA" w:rsidRPr="00990FDB" w:rsidRDefault="002727AA" w:rsidP="007E0C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FDB">
              <w:rPr>
                <w:rFonts w:ascii="Arial" w:hAnsi="Arial" w:cs="Arial"/>
                <w:color w:val="000000"/>
                <w:sz w:val="22"/>
                <w:szCs w:val="22"/>
              </w:rPr>
              <w:t>Стиль</w:t>
            </w:r>
            <w:r w:rsidR="007C2622" w:rsidRPr="00990FDB">
              <w:rPr>
                <w:rFonts w:ascii="Arial" w:hAnsi="Arial" w:cs="Arial"/>
                <w:color w:val="000000"/>
                <w:sz w:val="22"/>
                <w:szCs w:val="22"/>
              </w:rPr>
              <w:t xml:space="preserve"> и ранее разработанные изделия, как образец</w:t>
            </w:r>
            <w:r w:rsidR="00C731E6" w:rsidRPr="00990FDB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7C2622" w:rsidRPr="00990FDB" w:rsidRDefault="007C2622" w:rsidP="007E0C18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90FDB">
              <w:rPr>
                <w:rFonts w:ascii="Arial" w:hAnsi="Arial" w:cs="Arial"/>
                <w:color w:val="808080"/>
                <w:sz w:val="22"/>
                <w:szCs w:val="22"/>
              </w:rPr>
              <w:t xml:space="preserve">Логотип, фирменный стиль, </w:t>
            </w:r>
            <w:proofErr w:type="spellStart"/>
            <w:r w:rsidRPr="00990FDB">
              <w:rPr>
                <w:rFonts w:ascii="Arial" w:hAnsi="Arial" w:cs="Arial"/>
                <w:color w:val="808080"/>
                <w:sz w:val="22"/>
                <w:szCs w:val="22"/>
              </w:rPr>
              <w:t>брендбук</w:t>
            </w:r>
            <w:proofErr w:type="spellEnd"/>
            <w:r w:rsidRPr="00990FDB">
              <w:rPr>
                <w:rFonts w:ascii="Arial" w:hAnsi="Arial" w:cs="Arial"/>
                <w:color w:val="808080"/>
                <w:sz w:val="22"/>
                <w:szCs w:val="22"/>
              </w:rPr>
              <w:t>.</w:t>
            </w:r>
          </w:p>
          <w:p w:rsidR="002727AA" w:rsidRPr="00990FDB" w:rsidRDefault="007C2622" w:rsidP="007E0C18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90FDB">
              <w:rPr>
                <w:rFonts w:ascii="Arial" w:hAnsi="Arial" w:cs="Arial"/>
                <w:color w:val="808080"/>
                <w:sz w:val="22"/>
                <w:szCs w:val="22"/>
              </w:rPr>
              <w:t xml:space="preserve">Визитки, бланки, буклеты, презентации и </w:t>
            </w:r>
            <w:proofErr w:type="spellStart"/>
            <w:r w:rsidRPr="00990FDB">
              <w:rPr>
                <w:rFonts w:ascii="Arial" w:hAnsi="Arial" w:cs="Arial"/>
                <w:color w:val="808080"/>
                <w:sz w:val="22"/>
                <w:szCs w:val="22"/>
              </w:rPr>
              <w:t>тд</w:t>
            </w:r>
            <w:proofErr w:type="spellEnd"/>
            <w:r w:rsidRPr="00990FDB">
              <w:rPr>
                <w:rFonts w:ascii="Arial" w:hAnsi="Arial" w:cs="Arial"/>
                <w:color w:val="808080"/>
                <w:sz w:val="22"/>
                <w:szCs w:val="22"/>
              </w:rPr>
              <w:t xml:space="preserve">. </w:t>
            </w:r>
          </w:p>
        </w:tc>
        <w:tc>
          <w:tcPr>
            <w:tcW w:w="5832" w:type="dxa"/>
          </w:tcPr>
          <w:p w:rsidR="002727AA" w:rsidRPr="00990FDB" w:rsidRDefault="002727AA" w:rsidP="007E0C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27AA" w:rsidRPr="00D0483F">
        <w:trPr>
          <w:trHeight w:val="1422"/>
        </w:trPr>
        <w:tc>
          <w:tcPr>
            <w:tcW w:w="540" w:type="dxa"/>
            <w:shd w:val="clear" w:color="auto" w:fill="FFFFFF"/>
          </w:tcPr>
          <w:p w:rsidR="002727AA" w:rsidRPr="00990FDB" w:rsidRDefault="00315D4D" w:rsidP="00DC4A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FDB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2727AA" w:rsidRPr="00990FD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2727AA" w:rsidRPr="00990FDB" w:rsidRDefault="002727AA" w:rsidP="007E0C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FDB">
              <w:rPr>
                <w:rFonts w:ascii="Arial" w:hAnsi="Arial" w:cs="Arial"/>
                <w:color w:val="000000"/>
                <w:sz w:val="22"/>
                <w:szCs w:val="22"/>
              </w:rPr>
              <w:t>Тип подачи информации:</w:t>
            </w:r>
          </w:p>
          <w:p w:rsidR="002727AA" w:rsidRPr="00990FDB" w:rsidRDefault="002727AA" w:rsidP="007E0C18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90FDB">
              <w:rPr>
                <w:rFonts w:ascii="Arial" w:hAnsi="Arial" w:cs="Arial"/>
                <w:color w:val="808080"/>
                <w:sz w:val="22"/>
                <w:szCs w:val="22"/>
              </w:rPr>
              <w:t>Корпоративный стиль, строгий стиль, развлекательный стиль, комплексное решение.</w:t>
            </w:r>
          </w:p>
          <w:p w:rsidR="002727AA" w:rsidRPr="00990FDB" w:rsidRDefault="002727AA" w:rsidP="007E0C18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90FDB">
              <w:rPr>
                <w:rFonts w:ascii="Arial" w:hAnsi="Arial" w:cs="Arial"/>
                <w:color w:val="808080"/>
                <w:sz w:val="22"/>
                <w:szCs w:val="22"/>
              </w:rPr>
              <w:t xml:space="preserve">Простые геометрические фигуры, тщательно прорисованные образы, техно-стиль, граффити, </w:t>
            </w:r>
            <w:r w:rsidR="00990FDB" w:rsidRPr="00990FDB">
              <w:rPr>
                <w:rFonts w:ascii="Arial" w:hAnsi="Arial" w:cs="Arial"/>
                <w:color w:val="808080"/>
                <w:sz w:val="22"/>
                <w:szCs w:val="22"/>
              </w:rPr>
              <w:t>псевдо объёмные</w:t>
            </w:r>
            <w:r w:rsidRPr="00990FDB">
              <w:rPr>
                <w:rFonts w:ascii="Arial" w:hAnsi="Arial" w:cs="Arial"/>
                <w:color w:val="808080"/>
                <w:sz w:val="22"/>
                <w:szCs w:val="22"/>
              </w:rPr>
              <w:t xml:space="preserve"> элементы.</w:t>
            </w:r>
          </w:p>
        </w:tc>
        <w:tc>
          <w:tcPr>
            <w:tcW w:w="5832" w:type="dxa"/>
          </w:tcPr>
          <w:p w:rsidR="002727AA" w:rsidRPr="00990FDB" w:rsidRDefault="002727AA" w:rsidP="007E0C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27AA" w:rsidRPr="00D0483F">
        <w:trPr>
          <w:trHeight w:val="1060"/>
        </w:trPr>
        <w:tc>
          <w:tcPr>
            <w:tcW w:w="540" w:type="dxa"/>
            <w:shd w:val="clear" w:color="auto" w:fill="FFFFFF"/>
          </w:tcPr>
          <w:p w:rsidR="002727AA" w:rsidRPr="00990FDB" w:rsidRDefault="00315D4D" w:rsidP="00DC4A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990FDB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2727AA" w:rsidRPr="00990FD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2727AA" w:rsidRPr="00990FDB" w:rsidRDefault="002727AA" w:rsidP="007E0C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FDB">
              <w:rPr>
                <w:rFonts w:ascii="Arial" w:hAnsi="Arial" w:cs="Arial"/>
                <w:color w:val="000000"/>
                <w:sz w:val="22"/>
                <w:szCs w:val="22"/>
              </w:rPr>
              <w:t>Цветовая гамма:</w:t>
            </w:r>
          </w:p>
          <w:p w:rsidR="002727AA" w:rsidRPr="00990FDB" w:rsidRDefault="002727AA" w:rsidP="007E0C18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90FDB">
              <w:rPr>
                <w:rFonts w:ascii="Arial" w:hAnsi="Arial" w:cs="Arial"/>
                <w:color w:val="808080"/>
                <w:sz w:val="22"/>
                <w:szCs w:val="22"/>
              </w:rPr>
              <w:t>Цвета, желательные или обязательные для использования. Если есть, то так же укажите, нежелательные цвета.</w:t>
            </w:r>
          </w:p>
        </w:tc>
        <w:tc>
          <w:tcPr>
            <w:tcW w:w="5832" w:type="dxa"/>
          </w:tcPr>
          <w:p w:rsidR="002727AA" w:rsidRPr="00990FDB" w:rsidRDefault="002727AA" w:rsidP="007E0C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622" w:rsidRPr="00D0483F">
        <w:trPr>
          <w:trHeight w:val="1140"/>
        </w:trPr>
        <w:tc>
          <w:tcPr>
            <w:tcW w:w="540" w:type="dxa"/>
            <w:shd w:val="clear" w:color="auto" w:fill="FFFFFF"/>
          </w:tcPr>
          <w:p w:rsidR="007C2622" w:rsidRPr="00990FDB" w:rsidRDefault="00315D4D" w:rsidP="00DC4A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FD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8.</w:t>
            </w:r>
          </w:p>
        </w:tc>
        <w:tc>
          <w:tcPr>
            <w:tcW w:w="3888" w:type="dxa"/>
            <w:shd w:val="clear" w:color="auto" w:fill="FFFFFF"/>
          </w:tcPr>
          <w:p w:rsidR="007C2622" w:rsidRPr="00990FDB" w:rsidRDefault="007C2622" w:rsidP="007C26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FDB">
              <w:rPr>
                <w:rFonts w:ascii="Arial" w:hAnsi="Arial" w:cs="Arial"/>
                <w:color w:val="000000"/>
                <w:sz w:val="22"/>
                <w:szCs w:val="22"/>
              </w:rPr>
              <w:t>Графические элементы:</w:t>
            </w:r>
          </w:p>
          <w:p w:rsidR="007C2622" w:rsidRPr="00990FDB" w:rsidRDefault="007C2622" w:rsidP="007C2622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90FDB">
              <w:rPr>
                <w:rFonts w:ascii="Arial" w:hAnsi="Arial" w:cs="Arial"/>
                <w:color w:val="808080"/>
                <w:sz w:val="22"/>
                <w:szCs w:val="22"/>
              </w:rPr>
              <w:t>Графические образы, которые желательно или обязательно использовать.</w:t>
            </w:r>
          </w:p>
          <w:p w:rsidR="007C2622" w:rsidRPr="00990FDB" w:rsidRDefault="007C2622" w:rsidP="007C26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FDB">
              <w:rPr>
                <w:rFonts w:ascii="Arial" w:hAnsi="Arial" w:cs="Arial"/>
                <w:color w:val="808080"/>
                <w:sz w:val="22"/>
                <w:szCs w:val="22"/>
              </w:rPr>
              <w:t>Если есть нежелательные элементы, то так же укажите их.</w:t>
            </w:r>
          </w:p>
        </w:tc>
        <w:tc>
          <w:tcPr>
            <w:tcW w:w="5832" w:type="dxa"/>
          </w:tcPr>
          <w:p w:rsidR="007C2622" w:rsidRPr="00990FDB" w:rsidRDefault="007C2622" w:rsidP="007E0C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27AA" w:rsidRPr="00D0483F">
        <w:trPr>
          <w:trHeight w:val="528"/>
        </w:trPr>
        <w:tc>
          <w:tcPr>
            <w:tcW w:w="10260" w:type="dxa"/>
            <w:gridSpan w:val="3"/>
            <w:shd w:val="clear" w:color="auto" w:fill="FFFFFF"/>
          </w:tcPr>
          <w:p w:rsidR="002727AA" w:rsidRPr="00990FDB" w:rsidRDefault="002727AA" w:rsidP="00DC4A34">
            <w:pPr>
              <w:pStyle w:val="Tahoma1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FDB">
              <w:rPr>
                <w:rFonts w:ascii="Arial" w:hAnsi="Arial" w:cs="Arial"/>
                <w:color w:val="000000"/>
                <w:sz w:val="22"/>
                <w:szCs w:val="22"/>
              </w:rPr>
              <w:t>Технические аспекты</w:t>
            </w:r>
          </w:p>
        </w:tc>
      </w:tr>
      <w:tr w:rsidR="003F0CE3" w:rsidRPr="00D0483F">
        <w:trPr>
          <w:trHeight w:val="544"/>
        </w:trPr>
        <w:tc>
          <w:tcPr>
            <w:tcW w:w="540" w:type="dxa"/>
            <w:shd w:val="clear" w:color="auto" w:fill="FFFFFF"/>
          </w:tcPr>
          <w:p w:rsidR="003F0CE3" w:rsidRPr="00990FDB" w:rsidRDefault="00C97DF2" w:rsidP="00734D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FDB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3F0CE3" w:rsidRPr="00990FD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7C2622" w:rsidRPr="00990FDB" w:rsidRDefault="007C2622" w:rsidP="00734D2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90FDB">
              <w:rPr>
                <w:rFonts w:ascii="Arial" w:hAnsi="Arial" w:cs="Arial"/>
                <w:bCs/>
                <w:sz w:val="22"/>
                <w:szCs w:val="22"/>
              </w:rPr>
              <w:t>Вид печатной продукции</w:t>
            </w:r>
          </w:p>
          <w:p w:rsidR="003F0CE3" w:rsidRPr="00990FDB" w:rsidRDefault="007C2622" w:rsidP="007C262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90FDB">
              <w:rPr>
                <w:rFonts w:ascii="Arial" w:hAnsi="Arial" w:cs="Arial"/>
                <w:color w:val="808080"/>
                <w:sz w:val="22"/>
                <w:szCs w:val="22"/>
              </w:rPr>
              <w:t>Буклет, презентация, каталог, брошюра, листовка и т</w:t>
            </w:r>
            <w:r w:rsidR="00990FDB" w:rsidRPr="00990FDB"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 w:rsidRPr="00990FDB">
              <w:rPr>
                <w:rFonts w:ascii="Arial" w:hAnsi="Arial" w:cs="Arial"/>
                <w:color w:val="808080"/>
                <w:sz w:val="22"/>
                <w:szCs w:val="22"/>
              </w:rPr>
              <w:t>д.</w:t>
            </w:r>
            <w:r w:rsidR="003F0CE3" w:rsidRPr="00990FDB">
              <w:rPr>
                <w:rFonts w:ascii="Arial" w:hAnsi="Arial" w:cs="Arial"/>
                <w:bCs/>
                <w:color w:val="808080"/>
                <w:sz w:val="22"/>
                <w:szCs w:val="22"/>
              </w:rPr>
              <w:t xml:space="preserve"> </w:t>
            </w:r>
          </w:p>
        </w:tc>
        <w:tc>
          <w:tcPr>
            <w:tcW w:w="5832" w:type="dxa"/>
          </w:tcPr>
          <w:p w:rsidR="003F0CE3" w:rsidRPr="00990FDB" w:rsidRDefault="003F0CE3" w:rsidP="00734D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27AA" w:rsidRPr="00D0483F">
        <w:trPr>
          <w:trHeight w:val="544"/>
        </w:trPr>
        <w:tc>
          <w:tcPr>
            <w:tcW w:w="540" w:type="dxa"/>
            <w:shd w:val="clear" w:color="auto" w:fill="FFFFFF"/>
          </w:tcPr>
          <w:p w:rsidR="002727AA" w:rsidRPr="00990FDB" w:rsidRDefault="00D0483F" w:rsidP="00DC4A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FD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C97DF2" w:rsidRPr="00990FD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990FD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2727AA" w:rsidRPr="00990FDB" w:rsidRDefault="007C2622" w:rsidP="00B413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FDB">
              <w:rPr>
                <w:rFonts w:ascii="Arial" w:hAnsi="Arial" w:cs="Arial"/>
                <w:color w:val="000000"/>
                <w:sz w:val="22"/>
                <w:szCs w:val="22"/>
              </w:rPr>
              <w:t>Характеристики печати</w:t>
            </w:r>
          </w:p>
          <w:p w:rsidR="003F0CE3" w:rsidRPr="00990FDB" w:rsidRDefault="007C2622" w:rsidP="00B41340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90FDB">
              <w:rPr>
                <w:rFonts w:ascii="Arial" w:hAnsi="Arial" w:cs="Arial"/>
                <w:color w:val="808080"/>
                <w:sz w:val="22"/>
                <w:szCs w:val="22"/>
              </w:rPr>
              <w:t>Размер изделия, плотность бумаги, количество сторон, количество полос, цветность.</w:t>
            </w:r>
          </w:p>
        </w:tc>
        <w:tc>
          <w:tcPr>
            <w:tcW w:w="5832" w:type="dxa"/>
          </w:tcPr>
          <w:p w:rsidR="002727AA" w:rsidRPr="00990FDB" w:rsidRDefault="002727AA" w:rsidP="007E0C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52E9" w:rsidRPr="00D0483F">
        <w:trPr>
          <w:trHeight w:val="717"/>
        </w:trPr>
        <w:tc>
          <w:tcPr>
            <w:tcW w:w="540" w:type="dxa"/>
            <w:shd w:val="clear" w:color="auto" w:fill="FFFFFF"/>
          </w:tcPr>
          <w:p w:rsidR="008052E9" w:rsidRPr="00990FDB" w:rsidRDefault="00A94CE9" w:rsidP="00DC4A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FD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C97DF2" w:rsidRPr="00990FD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990FD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8052E9" w:rsidRPr="00990FDB" w:rsidRDefault="007C2622" w:rsidP="007E0C1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0FDB">
              <w:rPr>
                <w:rFonts w:ascii="Arial" w:hAnsi="Arial" w:cs="Arial"/>
                <w:sz w:val="22"/>
                <w:szCs w:val="22"/>
              </w:rPr>
              <w:t>Постпечатная</w:t>
            </w:r>
            <w:proofErr w:type="spellEnd"/>
            <w:r w:rsidRPr="00990FDB">
              <w:rPr>
                <w:rFonts w:ascii="Arial" w:hAnsi="Arial" w:cs="Arial"/>
                <w:sz w:val="22"/>
                <w:szCs w:val="22"/>
              </w:rPr>
              <w:t xml:space="preserve"> обработка</w:t>
            </w:r>
          </w:p>
          <w:p w:rsidR="00B41340" w:rsidRPr="00990FDB" w:rsidRDefault="007C2622" w:rsidP="007E0C18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proofErr w:type="spellStart"/>
            <w:r w:rsidRPr="00990FDB">
              <w:rPr>
                <w:rFonts w:ascii="Arial" w:hAnsi="Arial" w:cs="Arial"/>
                <w:color w:val="808080"/>
                <w:sz w:val="22"/>
                <w:szCs w:val="22"/>
              </w:rPr>
              <w:t>Фальгирование</w:t>
            </w:r>
            <w:proofErr w:type="spellEnd"/>
            <w:r w:rsidRPr="00990FDB">
              <w:rPr>
                <w:rFonts w:ascii="Arial" w:hAnsi="Arial" w:cs="Arial"/>
                <w:color w:val="808080"/>
                <w:sz w:val="22"/>
                <w:szCs w:val="22"/>
              </w:rPr>
              <w:t xml:space="preserve">, </w:t>
            </w:r>
            <w:proofErr w:type="spellStart"/>
            <w:r w:rsidRPr="00990FDB">
              <w:rPr>
                <w:rFonts w:ascii="Arial" w:hAnsi="Arial" w:cs="Arial"/>
                <w:color w:val="808080"/>
                <w:sz w:val="22"/>
                <w:szCs w:val="22"/>
              </w:rPr>
              <w:t>биговка</w:t>
            </w:r>
            <w:proofErr w:type="spellEnd"/>
            <w:r w:rsidRPr="00990FDB">
              <w:rPr>
                <w:rFonts w:ascii="Arial" w:hAnsi="Arial" w:cs="Arial"/>
                <w:color w:val="808080"/>
                <w:sz w:val="22"/>
                <w:szCs w:val="22"/>
              </w:rPr>
              <w:t xml:space="preserve">, тиснение, </w:t>
            </w:r>
            <w:proofErr w:type="spellStart"/>
            <w:r w:rsidRPr="00990FDB">
              <w:rPr>
                <w:rFonts w:ascii="Arial" w:hAnsi="Arial" w:cs="Arial"/>
                <w:color w:val="808080"/>
                <w:sz w:val="22"/>
                <w:szCs w:val="22"/>
              </w:rPr>
              <w:t>ламинация</w:t>
            </w:r>
            <w:proofErr w:type="spellEnd"/>
            <w:r w:rsidRPr="00990FDB">
              <w:rPr>
                <w:rFonts w:ascii="Arial" w:hAnsi="Arial" w:cs="Arial"/>
                <w:color w:val="808080"/>
                <w:sz w:val="22"/>
                <w:szCs w:val="22"/>
              </w:rPr>
              <w:t>, лак, вырубка и т</w:t>
            </w:r>
            <w:r w:rsidR="00990FDB" w:rsidRPr="00990FDB"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 w:rsidRPr="00990FDB">
              <w:rPr>
                <w:rFonts w:ascii="Arial" w:hAnsi="Arial" w:cs="Arial"/>
                <w:color w:val="808080"/>
                <w:sz w:val="22"/>
                <w:szCs w:val="22"/>
              </w:rPr>
              <w:t>д.</w:t>
            </w:r>
          </w:p>
        </w:tc>
        <w:tc>
          <w:tcPr>
            <w:tcW w:w="5832" w:type="dxa"/>
          </w:tcPr>
          <w:p w:rsidR="008052E9" w:rsidRPr="00990FDB" w:rsidRDefault="008052E9" w:rsidP="007E0C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622" w:rsidRPr="00D0483F">
        <w:trPr>
          <w:trHeight w:val="895"/>
        </w:trPr>
        <w:tc>
          <w:tcPr>
            <w:tcW w:w="540" w:type="dxa"/>
            <w:shd w:val="clear" w:color="auto" w:fill="FFFFFF"/>
          </w:tcPr>
          <w:p w:rsidR="007C2622" w:rsidRPr="00990FDB" w:rsidRDefault="00315D4D" w:rsidP="00A845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FD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C97DF2" w:rsidRPr="00990FD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990FD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7C2622" w:rsidRPr="00990FDB" w:rsidRDefault="007C2622" w:rsidP="007C26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FDB">
              <w:rPr>
                <w:rFonts w:ascii="Arial" w:hAnsi="Arial" w:cs="Arial"/>
                <w:color w:val="000000"/>
                <w:sz w:val="22"/>
                <w:szCs w:val="22"/>
              </w:rPr>
              <w:t>Текстовое наполнение</w:t>
            </w:r>
          </w:p>
          <w:p w:rsidR="007C2622" w:rsidRPr="00990FDB" w:rsidRDefault="007C2622" w:rsidP="007C26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FDB">
              <w:rPr>
                <w:rFonts w:ascii="Arial" w:hAnsi="Arial" w:cs="Arial"/>
                <w:color w:val="808080"/>
                <w:sz w:val="22"/>
                <w:szCs w:val="22"/>
              </w:rPr>
              <w:t xml:space="preserve">Если текст </w:t>
            </w:r>
            <w:r w:rsidR="00315D4D" w:rsidRPr="00990FDB">
              <w:rPr>
                <w:rFonts w:ascii="Arial" w:hAnsi="Arial" w:cs="Arial"/>
                <w:color w:val="808080"/>
                <w:sz w:val="22"/>
                <w:szCs w:val="22"/>
              </w:rPr>
              <w:t>имеется</w:t>
            </w:r>
            <w:r w:rsidRPr="00990FDB">
              <w:rPr>
                <w:rFonts w:ascii="Arial" w:hAnsi="Arial" w:cs="Arial"/>
                <w:color w:val="808080"/>
                <w:sz w:val="22"/>
                <w:szCs w:val="22"/>
              </w:rPr>
              <w:t xml:space="preserve"> – требуется ли корректировка, редактирование, дополнение.</w:t>
            </w:r>
          </w:p>
        </w:tc>
        <w:tc>
          <w:tcPr>
            <w:tcW w:w="5832" w:type="dxa"/>
          </w:tcPr>
          <w:p w:rsidR="007C2622" w:rsidRPr="00990FDB" w:rsidRDefault="007C2622" w:rsidP="007E0C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D4D" w:rsidRPr="00D0483F">
        <w:trPr>
          <w:trHeight w:val="895"/>
        </w:trPr>
        <w:tc>
          <w:tcPr>
            <w:tcW w:w="540" w:type="dxa"/>
            <w:shd w:val="clear" w:color="auto" w:fill="FFFFFF"/>
          </w:tcPr>
          <w:p w:rsidR="00315D4D" w:rsidRPr="00990FDB" w:rsidRDefault="00315D4D" w:rsidP="00A845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FD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C97DF2" w:rsidRPr="00990FD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990FD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315D4D" w:rsidRPr="00990FDB" w:rsidRDefault="00315D4D" w:rsidP="00315D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FDB">
              <w:rPr>
                <w:rFonts w:ascii="Arial" w:hAnsi="Arial" w:cs="Arial"/>
                <w:color w:val="000000"/>
                <w:sz w:val="22"/>
                <w:szCs w:val="22"/>
              </w:rPr>
              <w:t>Изображения и фотоматериалы</w:t>
            </w:r>
          </w:p>
          <w:p w:rsidR="00315D4D" w:rsidRPr="00990FDB" w:rsidRDefault="00315D4D" w:rsidP="00315D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FDB">
              <w:rPr>
                <w:rFonts w:ascii="Arial" w:hAnsi="Arial" w:cs="Arial"/>
                <w:color w:val="808080"/>
                <w:sz w:val="22"/>
                <w:szCs w:val="22"/>
              </w:rPr>
              <w:t>Требуется фотосъемка, и подготовка иллюстраций?</w:t>
            </w:r>
          </w:p>
        </w:tc>
        <w:tc>
          <w:tcPr>
            <w:tcW w:w="5832" w:type="dxa"/>
          </w:tcPr>
          <w:p w:rsidR="00315D4D" w:rsidRPr="00990FDB" w:rsidRDefault="00315D4D" w:rsidP="007E0C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D4D" w:rsidRPr="00D0483F">
        <w:trPr>
          <w:trHeight w:val="895"/>
        </w:trPr>
        <w:tc>
          <w:tcPr>
            <w:tcW w:w="540" w:type="dxa"/>
            <w:shd w:val="clear" w:color="auto" w:fill="FFFFFF"/>
          </w:tcPr>
          <w:p w:rsidR="00315D4D" w:rsidRPr="00990FDB" w:rsidRDefault="00315D4D" w:rsidP="00315D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FD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C97DF2" w:rsidRPr="00990FDB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990FD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315D4D" w:rsidRPr="00990FDB" w:rsidRDefault="00315D4D" w:rsidP="00315D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FDB">
              <w:rPr>
                <w:rFonts w:ascii="Arial" w:hAnsi="Arial" w:cs="Arial"/>
                <w:color w:val="000000"/>
                <w:sz w:val="22"/>
                <w:szCs w:val="22"/>
              </w:rPr>
              <w:t>Технические требования</w:t>
            </w:r>
          </w:p>
          <w:p w:rsidR="00315D4D" w:rsidRPr="00990FDB" w:rsidRDefault="00315D4D" w:rsidP="00315D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FDB">
              <w:rPr>
                <w:rFonts w:ascii="Arial" w:hAnsi="Arial" w:cs="Arial"/>
                <w:color w:val="808080"/>
                <w:sz w:val="22"/>
                <w:szCs w:val="22"/>
              </w:rPr>
              <w:t>Особые технические требования для печати изделия</w:t>
            </w:r>
          </w:p>
        </w:tc>
        <w:tc>
          <w:tcPr>
            <w:tcW w:w="5832" w:type="dxa"/>
          </w:tcPr>
          <w:p w:rsidR="00315D4D" w:rsidRPr="00990FDB" w:rsidRDefault="00315D4D" w:rsidP="007E0C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340" w:rsidRPr="00D0483F">
        <w:trPr>
          <w:trHeight w:val="895"/>
        </w:trPr>
        <w:tc>
          <w:tcPr>
            <w:tcW w:w="540" w:type="dxa"/>
            <w:shd w:val="clear" w:color="auto" w:fill="FFFFFF"/>
          </w:tcPr>
          <w:p w:rsidR="00B41340" w:rsidRPr="00990FDB" w:rsidRDefault="00315D4D" w:rsidP="00315D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FD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C97DF2" w:rsidRPr="00990FDB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990FD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B41340" w:rsidRPr="00990FDB" w:rsidRDefault="00315D4D" w:rsidP="00A845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FDB">
              <w:rPr>
                <w:rFonts w:ascii="Arial" w:hAnsi="Arial" w:cs="Arial"/>
                <w:color w:val="000000"/>
                <w:sz w:val="22"/>
                <w:szCs w:val="22"/>
              </w:rPr>
              <w:t>Особые пожелания</w:t>
            </w:r>
          </w:p>
          <w:p w:rsidR="00B41340" w:rsidRPr="00990FDB" w:rsidRDefault="00315D4D" w:rsidP="007C2622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90FDB">
              <w:rPr>
                <w:rFonts w:ascii="Arial" w:hAnsi="Arial" w:cs="Arial"/>
                <w:color w:val="808080"/>
                <w:sz w:val="22"/>
                <w:szCs w:val="22"/>
              </w:rPr>
              <w:t>Например</w:t>
            </w:r>
            <w:r w:rsidR="00990FDB" w:rsidRPr="00990FDB">
              <w:rPr>
                <w:rFonts w:ascii="Arial" w:hAnsi="Arial" w:cs="Arial"/>
                <w:color w:val="808080"/>
                <w:sz w:val="22"/>
                <w:szCs w:val="22"/>
              </w:rPr>
              <w:t>,</w:t>
            </w:r>
            <w:r w:rsidRPr="00990FDB">
              <w:rPr>
                <w:rFonts w:ascii="Arial" w:hAnsi="Arial" w:cs="Arial"/>
                <w:color w:val="808080"/>
                <w:sz w:val="22"/>
                <w:szCs w:val="22"/>
              </w:rPr>
              <w:t xml:space="preserve"> создание электронной версии для отправки по почте.</w:t>
            </w:r>
          </w:p>
        </w:tc>
        <w:tc>
          <w:tcPr>
            <w:tcW w:w="5832" w:type="dxa"/>
          </w:tcPr>
          <w:p w:rsidR="00B41340" w:rsidRPr="00990FDB" w:rsidRDefault="00B41340" w:rsidP="007E0C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340" w:rsidRPr="00D0483F">
        <w:trPr>
          <w:trHeight w:val="483"/>
        </w:trPr>
        <w:tc>
          <w:tcPr>
            <w:tcW w:w="10260" w:type="dxa"/>
            <w:gridSpan w:val="3"/>
            <w:shd w:val="clear" w:color="auto" w:fill="FFFFFF"/>
          </w:tcPr>
          <w:p w:rsidR="00B41340" w:rsidRPr="00990FDB" w:rsidRDefault="00B41340" w:rsidP="00DC4A34">
            <w:pPr>
              <w:pStyle w:val="Tahoma1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FDB">
              <w:rPr>
                <w:rFonts w:ascii="Arial" w:hAnsi="Arial" w:cs="Arial"/>
                <w:color w:val="000000"/>
                <w:sz w:val="22"/>
                <w:szCs w:val="22"/>
              </w:rPr>
              <w:t>Контактная информация</w:t>
            </w:r>
          </w:p>
        </w:tc>
      </w:tr>
      <w:tr w:rsidR="00B41340" w:rsidRPr="00D0483F">
        <w:trPr>
          <w:trHeight w:val="461"/>
        </w:trPr>
        <w:tc>
          <w:tcPr>
            <w:tcW w:w="540" w:type="dxa"/>
            <w:shd w:val="clear" w:color="auto" w:fill="FFFFFF"/>
          </w:tcPr>
          <w:p w:rsidR="00B41340" w:rsidRPr="00990FDB" w:rsidRDefault="00A94CE9" w:rsidP="00DC4A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FD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C97DF2" w:rsidRPr="00990FDB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B41340" w:rsidRPr="00990FD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B41340" w:rsidRPr="00990FDB" w:rsidRDefault="00B41340" w:rsidP="00D02F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FDB">
              <w:rPr>
                <w:rFonts w:ascii="Arial" w:hAnsi="Arial" w:cs="Arial"/>
                <w:color w:val="000000"/>
                <w:sz w:val="22"/>
                <w:szCs w:val="22"/>
              </w:rPr>
              <w:t>Название компании и адрес сайта:</w:t>
            </w:r>
          </w:p>
        </w:tc>
        <w:tc>
          <w:tcPr>
            <w:tcW w:w="5832" w:type="dxa"/>
          </w:tcPr>
          <w:p w:rsidR="00B41340" w:rsidRPr="00990FDB" w:rsidRDefault="00B41340" w:rsidP="00D02F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340" w:rsidRPr="00D0483F">
        <w:trPr>
          <w:trHeight w:val="830"/>
        </w:trPr>
        <w:tc>
          <w:tcPr>
            <w:tcW w:w="540" w:type="dxa"/>
            <w:shd w:val="clear" w:color="auto" w:fill="FFFFFF"/>
          </w:tcPr>
          <w:p w:rsidR="00B41340" w:rsidRPr="00990FDB" w:rsidRDefault="00A94CE9" w:rsidP="00DC4A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FD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C97DF2" w:rsidRPr="00990FDB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B41340" w:rsidRPr="00990FD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B41340" w:rsidRPr="00990FDB" w:rsidRDefault="00B41340" w:rsidP="00D02F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FDB">
              <w:rPr>
                <w:rFonts w:ascii="Arial" w:hAnsi="Arial" w:cs="Arial"/>
                <w:color w:val="000000"/>
                <w:sz w:val="22"/>
                <w:szCs w:val="22"/>
              </w:rPr>
              <w:t>Контактное лицо и должность:</w:t>
            </w:r>
          </w:p>
        </w:tc>
        <w:tc>
          <w:tcPr>
            <w:tcW w:w="5832" w:type="dxa"/>
          </w:tcPr>
          <w:p w:rsidR="00B41340" w:rsidRPr="00990FDB" w:rsidRDefault="00B41340" w:rsidP="00D02F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340" w:rsidRPr="00D0483F">
        <w:trPr>
          <w:trHeight w:val="830"/>
        </w:trPr>
        <w:tc>
          <w:tcPr>
            <w:tcW w:w="540" w:type="dxa"/>
            <w:shd w:val="clear" w:color="auto" w:fill="FFFFFF"/>
          </w:tcPr>
          <w:p w:rsidR="00B41340" w:rsidRPr="00990FDB" w:rsidRDefault="00A94CE9" w:rsidP="00DC4A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FD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C97DF2" w:rsidRPr="00990FDB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B41340" w:rsidRPr="00990FD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B41340" w:rsidRPr="00990FDB" w:rsidRDefault="00B41340" w:rsidP="00D02F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FDB">
              <w:rPr>
                <w:rFonts w:ascii="Arial" w:hAnsi="Arial" w:cs="Arial"/>
                <w:color w:val="000000"/>
                <w:sz w:val="22"/>
                <w:szCs w:val="22"/>
              </w:rPr>
              <w:t xml:space="preserve">Телефон и </w:t>
            </w:r>
            <w:r w:rsidRPr="00990FD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</w:t>
            </w:r>
            <w:r w:rsidRPr="00990FDB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5832" w:type="dxa"/>
          </w:tcPr>
          <w:p w:rsidR="00B41340" w:rsidRPr="00990FDB" w:rsidRDefault="00B41340" w:rsidP="00D02F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F5BD8" w:rsidRDefault="004F5BD8">
      <w:pPr>
        <w:rPr>
          <w:rFonts w:cs="Tahoma"/>
        </w:rPr>
      </w:pPr>
    </w:p>
    <w:p w:rsidR="00315D4D" w:rsidRDefault="00315D4D" w:rsidP="00571D5C">
      <w:pPr>
        <w:ind w:left="720"/>
        <w:rPr>
          <w:rFonts w:cs="Tahoma"/>
          <w:lang w:val="en-US"/>
        </w:rPr>
      </w:pPr>
    </w:p>
    <w:p w:rsidR="00571D5C" w:rsidRDefault="00571D5C" w:rsidP="00571D5C">
      <w:pPr>
        <w:ind w:left="720"/>
        <w:rPr>
          <w:rFonts w:cs="Tahoma"/>
          <w:lang w:val="en-US"/>
        </w:rPr>
      </w:pPr>
    </w:p>
    <w:p w:rsidR="00571D5C" w:rsidRDefault="00571D5C" w:rsidP="00571D5C">
      <w:pPr>
        <w:ind w:left="720"/>
        <w:jc w:val="center"/>
        <w:rPr>
          <w:rFonts w:ascii="Arial" w:hAnsi="Arial" w:cs="Arial"/>
          <w:sz w:val="18"/>
          <w:szCs w:val="18"/>
          <w:lang w:val="en-US"/>
        </w:rPr>
      </w:pPr>
    </w:p>
    <w:p w:rsidR="00571D5C" w:rsidRPr="009F7C9F" w:rsidRDefault="00571D5C" w:rsidP="009F7C9F">
      <w:pPr>
        <w:rPr>
          <w:rFonts w:ascii="Arial" w:hAnsi="Arial" w:cs="Arial"/>
          <w:sz w:val="18"/>
          <w:szCs w:val="18"/>
        </w:rPr>
      </w:pPr>
    </w:p>
    <w:p w:rsidR="00571D5C" w:rsidRDefault="00571D5C" w:rsidP="00571D5C">
      <w:pPr>
        <w:ind w:left="720"/>
        <w:jc w:val="center"/>
        <w:rPr>
          <w:rFonts w:ascii="Arial" w:hAnsi="Arial" w:cs="Arial"/>
          <w:sz w:val="18"/>
          <w:szCs w:val="18"/>
          <w:lang w:val="en-US"/>
        </w:rPr>
      </w:pPr>
    </w:p>
    <w:p w:rsidR="00571D5C" w:rsidRDefault="00571D5C" w:rsidP="00571D5C">
      <w:pPr>
        <w:ind w:left="720"/>
        <w:jc w:val="center"/>
        <w:rPr>
          <w:rFonts w:ascii="Arial" w:hAnsi="Arial" w:cs="Arial"/>
          <w:sz w:val="18"/>
          <w:szCs w:val="18"/>
        </w:rPr>
      </w:pPr>
      <w:r w:rsidRPr="00B26774">
        <w:rPr>
          <w:rFonts w:ascii="Arial" w:hAnsi="Arial" w:cs="Arial"/>
          <w:sz w:val="18"/>
          <w:szCs w:val="18"/>
        </w:rPr>
        <w:t>Спасибо за заполнение брифа!</w:t>
      </w:r>
    </w:p>
    <w:p w:rsidR="009F7C9F" w:rsidRDefault="009F7C9F" w:rsidP="00571D5C">
      <w:pPr>
        <w:ind w:left="720"/>
        <w:jc w:val="center"/>
        <w:rPr>
          <w:rFonts w:ascii="Arial" w:hAnsi="Arial" w:cs="Arial"/>
          <w:sz w:val="18"/>
          <w:szCs w:val="18"/>
        </w:rPr>
      </w:pPr>
    </w:p>
    <w:p w:rsidR="009F7C9F" w:rsidRDefault="009F7C9F" w:rsidP="009F7C9F">
      <w:pPr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Заполненный</w:t>
      </w:r>
      <w:proofErr w:type="gramEnd"/>
      <w:r>
        <w:rPr>
          <w:rFonts w:ascii="Arial" w:hAnsi="Arial" w:cs="Arial"/>
          <w:sz w:val="18"/>
          <w:szCs w:val="18"/>
        </w:rPr>
        <w:t xml:space="preserve"> бриф отправьте нам на почту </w:t>
      </w:r>
      <w:hyperlink r:id="rId8" w:history="1">
        <w:r>
          <w:rPr>
            <w:rStyle w:val="a9"/>
            <w:rFonts w:ascii="Arial" w:hAnsi="Arial" w:cs="Arial"/>
            <w:sz w:val="18"/>
            <w:szCs w:val="18"/>
          </w:rPr>
          <w:t>manager@nukecode.ru</w:t>
        </w:r>
      </w:hyperlink>
      <w:r>
        <w:rPr>
          <w:rFonts w:ascii="Arial" w:hAnsi="Arial" w:cs="Arial"/>
          <w:sz w:val="18"/>
          <w:szCs w:val="18"/>
        </w:rPr>
        <w:t xml:space="preserve">. </w:t>
      </w:r>
      <w:bookmarkStart w:id="0" w:name="_GoBack"/>
      <w:bookmarkEnd w:id="0"/>
    </w:p>
    <w:p w:rsidR="009F7C9F" w:rsidRPr="009F7C9F" w:rsidRDefault="009F7C9F" w:rsidP="00571D5C">
      <w:pPr>
        <w:ind w:left="720"/>
        <w:jc w:val="center"/>
        <w:rPr>
          <w:rFonts w:cs="Tahoma"/>
        </w:rPr>
      </w:pPr>
    </w:p>
    <w:sectPr w:rsidR="009F7C9F" w:rsidRPr="009F7C9F" w:rsidSect="00DC4A34">
      <w:headerReference w:type="default" r:id="rId9"/>
      <w:footerReference w:type="even" r:id="rId10"/>
      <w:footerReference w:type="default" r:id="rId11"/>
      <w:pgSz w:w="11906" w:h="16838"/>
      <w:pgMar w:top="1134" w:right="746" w:bottom="1134" w:left="72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DF9" w:rsidRDefault="00271DF9" w:rsidP="00D02F6B">
      <w:r>
        <w:separator/>
      </w:r>
    </w:p>
  </w:endnote>
  <w:endnote w:type="continuationSeparator" w:id="0">
    <w:p w:rsidR="00271DF9" w:rsidRDefault="00271DF9" w:rsidP="00D0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622" w:rsidRDefault="007C2622" w:rsidP="00D02F6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2622" w:rsidRDefault="007C262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342"/>
      <w:gridCol w:w="5328"/>
    </w:tblGrid>
    <w:tr w:rsidR="00571D5C" w:rsidTr="00571D5C">
      <w:trPr>
        <w:trHeight w:hRule="exact" w:val="115"/>
      </w:trPr>
      <w:tc>
        <w:tcPr>
          <w:tcW w:w="4686" w:type="dxa"/>
          <w:shd w:val="clear" w:color="auto" w:fill="4F81BD"/>
          <w:tcMar>
            <w:top w:w="0" w:type="dxa"/>
            <w:bottom w:w="0" w:type="dxa"/>
          </w:tcMar>
        </w:tcPr>
        <w:tbl>
          <w:tblPr>
            <w:tblW w:w="5000" w:type="pct"/>
            <w:jc w:val="center"/>
            <w:tblCellMar>
              <w:top w:w="144" w:type="dxa"/>
              <w:left w:w="115" w:type="dxa"/>
              <w:bottom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689"/>
            <w:gridCol w:w="2423"/>
          </w:tblGrid>
          <w:tr w:rsidR="00571D5C" w:rsidTr="00571D5C">
            <w:trPr>
              <w:trHeight w:hRule="exact" w:val="115"/>
              <w:jc w:val="center"/>
            </w:trPr>
            <w:tc>
              <w:tcPr>
                <w:tcW w:w="4686" w:type="dxa"/>
                <w:shd w:val="clear" w:color="auto" w:fill="4F81BD"/>
                <w:tcMar>
                  <w:top w:w="0" w:type="dxa"/>
                  <w:bottom w:w="0" w:type="dxa"/>
                </w:tcMar>
              </w:tcPr>
              <w:p w:rsidR="00571D5C" w:rsidRPr="002C0768" w:rsidRDefault="00571D5C" w:rsidP="00571D5C">
                <w:pPr>
                  <w:pStyle w:val="a7"/>
                  <w:framePr w:wrap="around" w:vAnchor="text" w:hAnchor="margin" w:xAlign="center" w:y="1"/>
                  <w:tabs>
                    <w:tab w:val="clear" w:pos="4677"/>
                    <w:tab w:val="clear" w:pos="9355"/>
                  </w:tabs>
                  <w:rPr>
                    <w:caps/>
                    <w:sz w:val="18"/>
                    <w:vertAlign w:val="subscript"/>
                  </w:rPr>
                </w:pPr>
              </w:p>
            </w:tc>
            <w:tc>
              <w:tcPr>
                <w:tcW w:w="4674" w:type="dxa"/>
                <w:shd w:val="clear" w:color="auto" w:fill="4F81BD"/>
                <w:tcMar>
                  <w:top w:w="0" w:type="dxa"/>
                  <w:bottom w:w="0" w:type="dxa"/>
                </w:tcMar>
              </w:tcPr>
              <w:p w:rsidR="00571D5C" w:rsidRDefault="00571D5C" w:rsidP="00571D5C">
                <w:pPr>
                  <w:pStyle w:val="a7"/>
                  <w:framePr w:wrap="around" w:vAnchor="text" w:hAnchor="margin" w:xAlign="center" w:y="1"/>
                  <w:tabs>
                    <w:tab w:val="clear" w:pos="4677"/>
                    <w:tab w:val="clear" w:pos="9355"/>
                  </w:tabs>
                  <w:jc w:val="right"/>
                  <w:rPr>
                    <w:caps/>
                    <w:sz w:val="18"/>
                  </w:rPr>
                </w:pPr>
              </w:p>
            </w:tc>
          </w:tr>
          <w:tr w:rsidR="00571D5C" w:rsidTr="00BD0253">
            <w:trPr>
              <w:jc w:val="center"/>
            </w:trPr>
            <w:tc>
              <w:tcPr>
                <w:tcW w:w="4686" w:type="dxa"/>
                <w:shd w:val="clear" w:color="auto" w:fill="auto"/>
                <w:vAlign w:val="center"/>
              </w:tcPr>
              <w:p w:rsidR="00571D5C" w:rsidRPr="00571D5C" w:rsidRDefault="00571D5C" w:rsidP="00571D5C">
                <w:pPr>
                  <w:pStyle w:val="a4"/>
                  <w:framePr w:wrap="around" w:vAnchor="text" w:hAnchor="margin" w:xAlign="center" w:y="1"/>
                  <w:tabs>
                    <w:tab w:val="clear" w:pos="4677"/>
                    <w:tab w:val="clear" w:pos="9355"/>
                  </w:tabs>
                  <w:rPr>
                    <w:caps/>
                    <w:color w:val="808080"/>
                    <w:sz w:val="18"/>
                    <w:szCs w:val="18"/>
                    <w:vertAlign w:val="subscript"/>
                    <w:lang w:val="en-US"/>
                  </w:rPr>
                </w:pPr>
                <w:r w:rsidRPr="00571D5C">
                  <w:rPr>
                    <w:caps/>
                    <w:color w:val="808080"/>
                    <w:sz w:val="18"/>
                    <w:szCs w:val="18"/>
                    <w:vertAlign w:val="subscript"/>
                    <w:lang w:val="en-US"/>
                  </w:rPr>
                  <w:t>Nukecode</w:t>
                </w:r>
              </w:p>
            </w:tc>
            <w:tc>
              <w:tcPr>
                <w:tcW w:w="4674" w:type="dxa"/>
                <w:shd w:val="clear" w:color="auto" w:fill="auto"/>
                <w:vAlign w:val="center"/>
              </w:tcPr>
              <w:p w:rsidR="00571D5C" w:rsidRPr="00571D5C" w:rsidRDefault="00571D5C" w:rsidP="00571D5C">
                <w:pPr>
                  <w:pStyle w:val="a4"/>
                  <w:framePr w:wrap="around" w:vAnchor="text" w:hAnchor="margin" w:xAlign="center" w:y="1"/>
                  <w:tabs>
                    <w:tab w:val="clear" w:pos="4677"/>
                    <w:tab w:val="clear" w:pos="9355"/>
                  </w:tabs>
                  <w:jc w:val="right"/>
                  <w:rPr>
                    <w:caps/>
                    <w:color w:val="808080"/>
                    <w:sz w:val="18"/>
                    <w:szCs w:val="18"/>
                  </w:rPr>
                </w:pPr>
                <w:r w:rsidRPr="00571D5C">
                  <w:rPr>
                    <w:caps/>
                    <w:color w:val="808080"/>
                    <w:sz w:val="18"/>
                    <w:szCs w:val="18"/>
                  </w:rPr>
                  <w:fldChar w:fldCharType="begin"/>
                </w:r>
                <w:r w:rsidRPr="00571D5C">
                  <w:rPr>
                    <w:caps/>
                    <w:color w:val="808080"/>
                    <w:sz w:val="18"/>
                    <w:szCs w:val="18"/>
                  </w:rPr>
                  <w:instrText>PAGE   \* MERGEFORMAT</w:instrText>
                </w:r>
                <w:r w:rsidRPr="00571D5C">
                  <w:rPr>
                    <w:caps/>
                    <w:color w:val="808080"/>
                    <w:sz w:val="18"/>
                    <w:szCs w:val="18"/>
                  </w:rPr>
                  <w:fldChar w:fldCharType="separate"/>
                </w:r>
                <w:r w:rsidR="009F7C9F">
                  <w:rPr>
                    <w:caps/>
                    <w:noProof/>
                    <w:color w:val="808080"/>
                    <w:sz w:val="18"/>
                    <w:szCs w:val="18"/>
                  </w:rPr>
                  <w:t>- 2 -</w:t>
                </w:r>
                <w:r w:rsidRPr="00571D5C">
                  <w:rPr>
                    <w:caps/>
                    <w:color w:val="808080"/>
                    <w:sz w:val="18"/>
                    <w:szCs w:val="18"/>
                  </w:rPr>
                  <w:fldChar w:fldCharType="end"/>
                </w:r>
              </w:p>
            </w:tc>
          </w:tr>
        </w:tbl>
        <w:p w:rsidR="00571D5C" w:rsidRPr="002C0768" w:rsidRDefault="00571D5C" w:rsidP="00571D5C">
          <w:pPr>
            <w:pStyle w:val="a7"/>
            <w:framePr w:wrap="around" w:vAnchor="text" w:hAnchor="margin" w:xAlign="center" w:y="1"/>
            <w:tabs>
              <w:tab w:val="clear" w:pos="4677"/>
              <w:tab w:val="clear" w:pos="9355"/>
            </w:tabs>
            <w:rPr>
              <w:caps/>
              <w:sz w:val="18"/>
              <w:vertAlign w:val="subscript"/>
            </w:rPr>
          </w:pPr>
        </w:p>
      </w:tc>
      <w:tc>
        <w:tcPr>
          <w:tcW w:w="4674" w:type="dxa"/>
          <w:shd w:val="clear" w:color="auto" w:fill="4F81BD"/>
          <w:tcMar>
            <w:top w:w="0" w:type="dxa"/>
            <w:bottom w:w="0" w:type="dxa"/>
          </w:tcMar>
        </w:tcPr>
        <w:p w:rsidR="00571D5C" w:rsidRDefault="00571D5C" w:rsidP="00571D5C">
          <w:pPr>
            <w:pStyle w:val="a7"/>
            <w:framePr w:wrap="around" w:vAnchor="text" w:hAnchor="margin" w:xAlign="center" w:y="1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571D5C" w:rsidTr="00571D5C">
      <w:tc>
        <w:tcPr>
          <w:tcW w:w="4686" w:type="dxa"/>
          <w:shd w:val="clear" w:color="auto" w:fill="auto"/>
          <w:vAlign w:val="center"/>
        </w:tcPr>
        <w:p w:rsidR="00571D5C" w:rsidRPr="00571D5C" w:rsidRDefault="00571D5C" w:rsidP="00571D5C">
          <w:pPr>
            <w:pStyle w:val="a4"/>
            <w:framePr w:wrap="around" w:vAnchor="text" w:hAnchor="margin" w:xAlign="center" w:y="1"/>
            <w:tabs>
              <w:tab w:val="clear" w:pos="4677"/>
              <w:tab w:val="clear" w:pos="9355"/>
            </w:tabs>
            <w:rPr>
              <w:caps/>
              <w:color w:val="808080"/>
              <w:sz w:val="18"/>
              <w:szCs w:val="18"/>
              <w:vertAlign w:val="subscript"/>
              <w:lang w:val="en-US"/>
            </w:rPr>
          </w:pPr>
          <w:r w:rsidRPr="00571D5C">
            <w:rPr>
              <w:caps/>
              <w:color w:val="808080"/>
              <w:sz w:val="18"/>
              <w:szCs w:val="18"/>
              <w:vertAlign w:val="subscript"/>
              <w:lang w:val="en-US"/>
            </w:rPr>
            <w:t>Nukecode</w:t>
          </w:r>
        </w:p>
      </w:tc>
      <w:tc>
        <w:tcPr>
          <w:tcW w:w="4674" w:type="dxa"/>
          <w:shd w:val="clear" w:color="auto" w:fill="auto"/>
          <w:vAlign w:val="center"/>
        </w:tcPr>
        <w:p w:rsidR="00571D5C" w:rsidRPr="00571D5C" w:rsidRDefault="00571D5C" w:rsidP="00571D5C">
          <w:pPr>
            <w:pStyle w:val="a4"/>
            <w:framePr w:wrap="around" w:vAnchor="text" w:hAnchor="margin" w:xAlign="center" w:y="1"/>
            <w:tabs>
              <w:tab w:val="clear" w:pos="4677"/>
              <w:tab w:val="clear" w:pos="9355"/>
            </w:tabs>
            <w:jc w:val="right"/>
            <w:rPr>
              <w:caps/>
              <w:color w:val="808080"/>
              <w:sz w:val="18"/>
              <w:szCs w:val="18"/>
              <w:lang w:val="en-US"/>
            </w:rPr>
          </w:pPr>
          <w:r>
            <w:rPr>
              <w:caps/>
              <w:color w:val="808080"/>
              <w:sz w:val="18"/>
              <w:szCs w:val="18"/>
              <w:lang w:val="en-US"/>
            </w:rPr>
            <w:t>1</w:t>
          </w:r>
        </w:p>
      </w:tc>
    </w:tr>
  </w:tbl>
  <w:p w:rsidR="007C2622" w:rsidRDefault="007C2622" w:rsidP="00D02F6B">
    <w:pPr>
      <w:pStyle w:val="a4"/>
      <w:framePr w:wrap="around" w:vAnchor="text" w:hAnchor="margin" w:xAlign="center" w:y="1"/>
      <w:rPr>
        <w:rStyle w:val="a6"/>
      </w:rPr>
    </w:pPr>
  </w:p>
  <w:p w:rsidR="007C2622" w:rsidRDefault="007C2622" w:rsidP="00DC4A3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DF9" w:rsidRDefault="00271DF9" w:rsidP="00D02F6B">
      <w:r>
        <w:separator/>
      </w:r>
    </w:p>
  </w:footnote>
  <w:footnote w:type="continuationSeparator" w:id="0">
    <w:p w:rsidR="00271DF9" w:rsidRDefault="00271DF9" w:rsidP="00D02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622" w:rsidRPr="00DC4A34" w:rsidRDefault="00990FDB" w:rsidP="00DC4A34">
    <w:pPr>
      <w:pStyle w:val="a7"/>
      <w:jc w:val="center"/>
      <w:rPr>
        <w:rFonts w:cs="Tahoma"/>
        <w:caps/>
        <w:color w:val="FF6600"/>
      </w:rPr>
    </w:pPr>
    <w:r>
      <w:rPr>
        <w:noProof/>
      </w:rPr>
      <w:drawing>
        <wp:inline distT="0" distB="0" distL="0" distR="0">
          <wp:extent cx="5943600" cy="1000125"/>
          <wp:effectExtent l="0" t="0" r="0" b="9525"/>
          <wp:docPr id="1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6507D"/>
    <w:multiLevelType w:val="hybridMultilevel"/>
    <w:tmpl w:val="E8767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B4224F"/>
    <w:multiLevelType w:val="hybridMultilevel"/>
    <w:tmpl w:val="D28A7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8B3B4B"/>
    <w:multiLevelType w:val="hybridMultilevel"/>
    <w:tmpl w:val="FB78B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4F5368"/>
    <w:multiLevelType w:val="hybridMultilevel"/>
    <w:tmpl w:val="F692C8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B5136E2"/>
    <w:multiLevelType w:val="hybridMultilevel"/>
    <w:tmpl w:val="7B142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374ACB"/>
    <w:multiLevelType w:val="hybridMultilevel"/>
    <w:tmpl w:val="0172C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0F3F84"/>
    <w:multiLevelType w:val="hybridMultilevel"/>
    <w:tmpl w:val="B2E20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DD5EF4"/>
    <w:multiLevelType w:val="hybridMultilevel"/>
    <w:tmpl w:val="F8C8D08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BF3D32"/>
    <w:multiLevelType w:val="hybridMultilevel"/>
    <w:tmpl w:val="BBCAC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D55BBF"/>
    <w:multiLevelType w:val="hybridMultilevel"/>
    <w:tmpl w:val="8640E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D841D2"/>
    <w:multiLevelType w:val="hybridMultilevel"/>
    <w:tmpl w:val="E34EA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FB5F26"/>
    <w:multiLevelType w:val="multilevel"/>
    <w:tmpl w:val="F8C8D0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10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47"/>
    <w:rsid w:val="00094608"/>
    <w:rsid w:val="000C5F6A"/>
    <w:rsid w:val="00162A0B"/>
    <w:rsid w:val="00226812"/>
    <w:rsid w:val="00271DF9"/>
    <w:rsid w:val="002727AA"/>
    <w:rsid w:val="002A13FF"/>
    <w:rsid w:val="002D07BB"/>
    <w:rsid w:val="00310B95"/>
    <w:rsid w:val="00315D4D"/>
    <w:rsid w:val="003D6A68"/>
    <w:rsid w:val="003F0CE3"/>
    <w:rsid w:val="00431B31"/>
    <w:rsid w:val="00473835"/>
    <w:rsid w:val="004A2D47"/>
    <w:rsid w:val="004D0C9F"/>
    <w:rsid w:val="004F5BD8"/>
    <w:rsid w:val="00571D5C"/>
    <w:rsid w:val="00734D20"/>
    <w:rsid w:val="00752223"/>
    <w:rsid w:val="007C2622"/>
    <w:rsid w:val="007E0C18"/>
    <w:rsid w:val="008052E9"/>
    <w:rsid w:val="008745C4"/>
    <w:rsid w:val="00884C4E"/>
    <w:rsid w:val="008B6B7A"/>
    <w:rsid w:val="00990FDB"/>
    <w:rsid w:val="009B2DF0"/>
    <w:rsid w:val="009F7C9F"/>
    <w:rsid w:val="00A71A3D"/>
    <w:rsid w:val="00A779BE"/>
    <w:rsid w:val="00A845A0"/>
    <w:rsid w:val="00A94CE9"/>
    <w:rsid w:val="00AB76B0"/>
    <w:rsid w:val="00B41340"/>
    <w:rsid w:val="00BC7EF4"/>
    <w:rsid w:val="00C731E6"/>
    <w:rsid w:val="00C802FA"/>
    <w:rsid w:val="00C97DF2"/>
    <w:rsid w:val="00D02F6B"/>
    <w:rsid w:val="00D0483F"/>
    <w:rsid w:val="00DC4A34"/>
    <w:rsid w:val="00E357D4"/>
    <w:rsid w:val="00E91073"/>
    <w:rsid w:val="00EA4810"/>
    <w:rsid w:val="00F20286"/>
    <w:rsid w:val="00FC75A1"/>
    <w:rsid w:val="00FD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2D47"/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A2D47"/>
    <w:rPr>
      <w:rFonts w:ascii="Century Gothic" w:hAnsi="Century Gothic"/>
    </w:rPr>
  </w:style>
  <w:style w:type="paragraph" w:customStyle="1" w:styleId="Tahoma10">
    <w:name w:val="Стиль Tahoma 10 пт полужирный"/>
    <w:basedOn w:val="a"/>
    <w:rsid w:val="004A2D47"/>
    <w:pPr>
      <w:spacing w:before="120" w:after="120"/>
    </w:pPr>
    <w:rPr>
      <w:b/>
    </w:rPr>
  </w:style>
  <w:style w:type="paragraph" w:styleId="a3">
    <w:name w:val="Title"/>
    <w:basedOn w:val="a"/>
    <w:qFormat/>
    <w:rsid w:val="00D0483F"/>
    <w:pPr>
      <w:spacing w:after="200"/>
      <w:jc w:val="center"/>
    </w:pPr>
    <w:rPr>
      <w:b/>
      <w:color w:val="000000"/>
      <w:sz w:val="28"/>
    </w:rPr>
  </w:style>
  <w:style w:type="paragraph" w:styleId="a4">
    <w:name w:val="footer"/>
    <w:basedOn w:val="a"/>
    <w:link w:val="a5"/>
    <w:uiPriority w:val="99"/>
    <w:rsid w:val="00D0483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0483F"/>
  </w:style>
  <w:style w:type="paragraph" w:styleId="a7">
    <w:name w:val="header"/>
    <w:basedOn w:val="a"/>
    <w:link w:val="a8"/>
    <w:uiPriority w:val="99"/>
    <w:rsid w:val="002A13FF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DC4A34"/>
    <w:rPr>
      <w:color w:val="0000FF"/>
      <w:u w:val="single"/>
    </w:rPr>
  </w:style>
  <w:style w:type="character" w:customStyle="1" w:styleId="a8">
    <w:name w:val="Верхний колонтитул Знак"/>
    <w:link w:val="a7"/>
    <w:uiPriority w:val="99"/>
    <w:rsid w:val="00571D5C"/>
    <w:rPr>
      <w:rFonts w:ascii="Tahoma" w:hAnsi="Tahoma"/>
    </w:rPr>
  </w:style>
  <w:style w:type="character" w:customStyle="1" w:styleId="a5">
    <w:name w:val="Нижний колонтитул Знак"/>
    <w:link w:val="a4"/>
    <w:uiPriority w:val="99"/>
    <w:rsid w:val="00571D5C"/>
    <w:rPr>
      <w:rFonts w:ascii="Tahoma" w:hAnsi="Tahoma"/>
    </w:rPr>
  </w:style>
  <w:style w:type="paragraph" w:styleId="aa">
    <w:name w:val="Balloon Text"/>
    <w:basedOn w:val="a"/>
    <w:link w:val="ab"/>
    <w:rsid w:val="009F7C9F"/>
    <w:rPr>
      <w:rFonts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F7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2D47"/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A2D47"/>
    <w:rPr>
      <w:rFonts w:ascii="Century Gothic" w:hAnsi="Century Gothic"/>
    </w:rPr>
  </w:style>
  <w:style w:type="paragraph" w:customStyle="1" w:styleId="Tahoma10">
    <w:name w:val="Стиль Tahoma 10 пт полужирный"/>
    <w:basedOn w:val="a"/>
    <w:rsid w:val="004A2D47"/>
    <w:pPr>
      <w:spacing w:before="120" w:after="120"/>
    </w:pPr>
    <w:rPr>
      <w:b/>
    </w:rPr>
  </w:style>
  <w:style w:type="paragraph" w:styleId="a3">
    <w:name w:val="Title"/>
    <w:basedOn w:val="a"/>
    <w:qFormat/>
    <w:rsid w:val="00D0483F"/>
    <w:pPr>
      <w:spacing w:after="200"/>
      <w:jc w:val="center"/>
    </w:pPr>
    <w:rPr>
      <w:b/>
      <w:color w:val="000000"/>
      <w:sz w:val="28"/>
    </w:rPr>
  </w:style>
  <w:style w:type="paragraph" w:styleId="a4">
    <w:name w:val="footer"/>
    <w:basedOn w:val="a"/>
    <w:link w:val="a5"/>
    <w:uiPriority w:val="99"/>
    <w:rsid w:val="00D0483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0483F"/>
  </w:style>
  <w:style w:type="paragraph" w:styleId="a7">
    <w:name w:val="header"/>
    <w:basedOn w:val="a"/>
    <w:link w:val="a8"/>
    <w:uiPriority w:val="99"/>
    <w:rsid w:val="002A13FF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DC4A34"/>
    <w:rPr>
      <w:color w:val="0000FF"/>
      <w:u w:val="single"/>
    </w:rPr>
  </w:style>
  <w:style w:type="character" w:customStyle="1" w:styleId="a8">
    <w:name w:val="Верхний колонтитул Знак"/>
    <w:link w:val="a7"/>
    <w:uiPriority w:val="99"/>
    <w:rsid w:val="00571D5C"/>
    <w:rPr>
      <w:rFonts w:ascii="Tahoma" w:hAnsi="Tahoma"/>
    </w:rPr>
  </w:style>
  <w:style w:type="character" w:customStyle="1" w:styleId="a5">
    <w:name w:val="Нижний колонтитул Знак"/>
    <w:link w:val="a4"/>
    <w:uiPriority w:val="99"/>
    <w:rsid w:val="00571D5C"/>
    <w:rPr>
      <w:rFonts w:ascii="Tahoma" w:hAnsi="Tahoma"/>
    </w:rPr>
  </w:style>
  <w:style w:type="paragraph" w:styleId="aa">
    <w:name w:val="Balloon Text"/>
    <w:basedOn w:val="a"/>
    <w:link w:val="ab"/>
    <w:rsid w:val="009F7C9F"/>
    <w:rPr>
      <w:rFonts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F7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0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nukecod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разработку полиграфии</vt:lpstr>
    </vt:vector>
  </TitlesOfParts>
  <Company>ООО "Современные Печатные Технологии"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разработку полиграфии</dc:title>
  <dc:creator>VIPLAB.RU</dc:creator>
  <cp:lastModifiedBy>ebrovkin</cp:lastModifiedBy>
  <cp:revision>3</cp:revision>
  <dcterms:created xsi:type="dcterms:W3CDTF">2016-10-03T11:18:00Z</dcterms:created>
  <dcterms:modified xsi:type="dcterms:W3CDTF">2016-11-03T07:26:00Z</dcterms:modified>
</cp:coreProperties>
</file>